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5CFE6C8" w:rsidR="009815C7" w:rsidRPr="007B0071" w:rsidRDefault="000C49F9" w:rsidP="00E9333B">
      <w:pPr>
        <w:spacing w:after="0" w:line="240" w:lineRule="auto"/>
        <w:jc w:val="center"/>
        <w:rPr>
          <w:rFonts w:ascii="Sylfaen" w:hAnsi="Sylfaen" w:cs="Sylfaen"/>
          <w:b/>
          <w:lang w:val="ka-GE"/>
        </w:rPr>
      </w:pPr>
      <w:r>
        <w:rPr>
          <w:rFonts w:ascii="Sylfaen" w:hAnsi="Sylfaen" w:cs="Sylfaen"/>
          <w:b/>
          <w:lang w:val="ka-GE"/>
        </w:rPr>
        <w:t xml:space="preserve">სამგორის საფილტრე სადგურის </w:t>
      </w:r>
      <w:r w:rsidR="00F60BDF">
        <w:rPr>
          <w:rFonts w:ascii="Sylfaen" w:hAnsi="Sylfaen" w:cs="Sylfaen"/>
          <w:b/>
          <w:lang w:val="ka-GE"/>
        </w:rPr>
        <w:t>მე-</w:t>
      </w:r>
      <w:r w:rsidR="00F60BDF">
        <w:rPr>
          <w:rFonts w:ascii="Sylfaen" w:hAnsi="Sylfaen" w:cs="Sylfaen"/>
          <w:b/>
        </w:rPr>
        <w:t xml:space="preserve">6 </w:t>
      </w:r>
      <w:r w:rsidR="00F60BDF">
        <w:rPr>
          <w:rFonts w:ascii="Sylfaen" w:hAnsi="Sylfaen" w:cs="Sylfaen"/>
          <w:b/>
          <w:lang w:val="ka-GE"/>
        </w:rPr>
        <w:t>რიგის ფილტრების 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0079A3C" w:rsidR="007D0C6C" w:rsidRP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60BDF">
        <w:rPr>
          <w:rFonts w:ascii="Sylfaen" w:hAnsi="Sylfaen" w:cs="Sylfaen"/>
          <w:lang w:val="ka-GE"/>
        </w:rPr>
        <w:t xml:space="preserve">სამგორის საფილტრე სადგურის მე-6 </w:t>
      </w:r>
      <w:r w:rsidR="00C7542B" w:rsidRPr="00C7542B">
        <w:rPr>
          <w:rFonts w:ascii="Sylfaen" w:hAnsi="Sylfaen" w:cs="Sylfaen"/>
          <w:lang w:val="ka-GE"/>
        </w:rPr>
        <w:t>რიგის ფილტრების სარე</w:t>
      </w:r>
      <w:r w:rsidR="00613351">
        <w:rPr>
          <w:rFonts w:ascii="Sylfaen" w:hAnsi="Sylfaen" w:cs="Sylfaen"/>
          <w:lang w:val="ka-GE"/>
        </w:rPr>
        <w:t xml:space="preserve">აბილიტაციო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DE5EA9">
      <w:pPr>
        <w:spacing w:after="0" w:line="240" w:lineRule="auto"/>
        <w:ind w:right="90"/>
        <w:jc w:val="both"/>
        <w:rPr>
          <w:rFonts w:ascii="Sylfaen" w:hAnsi="Sylfaen" w:cs="Sylfaen"/>
          <w:b/>
          <w:bCs/>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40DC9290" w:rsidR="00DB5C8D" w:rsidRDefault="00C7542B" w:rsidP="00DE5EA9">
      <w:pPr>
        <w:spacing w:after="0" w:line="240" w:lineRule="auto"/>
        <w:jc w:val="both"/>
        <w:rPr>
          <w:rFonts w:ascii="Sylfaen" w:hAnsi="Sylfaen" w:cs="Sylfaen"/>
          <w:lang w:val="ka-GE"/>
        </w:rPr>
      </w:pPr>
      <w:r w:rsidRPr="00C7542B">
        <w:rPr>
          <w:rFonts w:ascii="Sylfaen" w:hAnsi="Sylfaen" w:cs="Sylfaen"/>
          <w:lang w:val="ka-GE"/>
        </w:rPr>
        <w:t>სამგორის საფილტრე სადგურის მე-6</w:t>
      </w:r>
      <w:r w:rsidR="00F60BDF">
        <w:rPr>
          <w:rFonts w:ascii="Sylfaen" w:hAnsi="Sylfaen" w:cs="Sylfaen"/>
        </w:rPr>
        <w:t xml:space="preserve"> </w:t>
      </w:r>
      <w:r w:rsidRPr="00C7542B">
        <w:rPr>
          <w:rFonts w:ascii="Sylfaen" w:hAnsi="Sylfaen" w:cs="Sylfaen"/>
          <w:lang w:val="ka-GE"/>
        </w:rPr>
        <w:t xml:space="preserve">რიგის ფილტრების </w:t>
      </w:r>
      <w:r w:rsidR="00613351">
        <w:rPr>
          <w:rFonts w:ascii="Sylfaen" w:hAnsi="Sylfaen" w:cs="Sylfaen"/>
          <w:lang w:val="ka-GE"/>
        </w:rPr>
        <w:t>სარეაბილიტაციო</w:t>
      </w:r>
      <w:r>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7E2E02F6"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5325C5F1" w:rsidR="007E2772" w:rsidRPr="00E84009" w:rsidRDefault="007E2772" w:rsidP="00DE5EA9">
      <w:pPr>
        <w:spacing w:after="0" w:line="240" w:lineRule="auto"/>
        <w:jc w:val="both"/>
        <w:rPr>
          <w:rFonts w:ascii="Sylfaen" w:hAnsi="Sylfaen" w:cs="Sylfaen"/>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p>
    <w:p w14:paraId="48130303" w14:textId="5680E78B" w:rsidR="00ED55AB" w:rsidRPr="00255EB0" w:rsidRDefault="00ED55AB" w:rsidP="00255EB0">
      <w:pPr>
        <w:spacing w:after="0" w:line="360" w:lineRule="auto"/>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720F4DE"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E178B98"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C7542B">
        <w:rPr>
          <w:rFonts w:ascii="Sylfaen" w:hAnsi="Sylfaen"/>
          <w:lang w:val="ka-GE"/>
        </w:rPr>
        <w:t>სამგორის საფილტრე სადგურზე</w:t>
      </w:r>
    </w:p>
    <w:p w14:paraId="1E3773B6" w14:textId="49661234"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255EB0">
        <w:rPr>
          <w:rFonts w:ascii="Sylfaen" w:hAnsi="Sylfaen"/>
          <w:lang w:val="ka-GE"/>
        </w:rPr>
        <w:t xml:space="preserve">სამუშაოს შესრულების ვადა </w:t>
      </w:r>
      <w:r w:rsidR="00C7542B">
        <w:rPr>
          <w:rFonts w:ascii="Sylfaen" w:hAnsi="Sylfaen"/>
          <w:lang w:val="ka-GE"/>
        </w:rPr>
        <w:t>წარმოდგენილ უნდა იქნას პრეტენდენტის მიერ</w:t>
      </w:r>
      <w:r>
        <w:rPr>
          <w:rFonts w:ascii="Sylfaen" w:hAnsi="Sylfaen"/>
          <w:lang w:val="ka-GE"/>
        </w:rPr>
        <w:t xml:space="preserve"> </w:t>
      </w:r>
      <w:r w:rsidR="00613351">
        <w:rPr>
          <w:rFonts w:ascii="Sylfaen" w:hAnsi="Sylfaen"/>
          <w:lang w:val="ka-GE"/>
        </w:rPr>
        <w:t>თანდართული გეგმა-გრაფიკის ფორმით</w:t>
      </w:r>
    </w:p>
    <w:p w14:paraId="6BD520DE" w14:textId="566B03E1" w:rsidR="00DE5EA9" w:rsidRDefault="00DE5EA9" w:rsidP="00DE5EA9">
      <w:pPr>
        <w:jc w:val="both"/>
        <w:rPr>
          <w:rFonts w:ascii="Sylfaen" w:hAnsi="Sylfaen"/>
          <w:lang w:val="ka-GE"/>
        </w:rPr>
      </w:pPr>
    </w:p>
    <w:p w14:paraId="62809F96" w14:textId="77777777" w:rsidR="00DE5EA9" w:rsidRDefault="00DE5EA9" w:rsidP="00DE5EA9">
      <w:pPr>
        <w:jc w:val="both"/>
        <w:rPr>
          <w:rFonts w:ascii="Sylfaen" w:hAnsi="Sylfaen"/>
          <w:lang w:val="ka-GE"/>
        </w:rPr>
      </w:pPr>
    </w:p>
    <w:p w14:paraId="398C3AA4" w14:textId="1EC9DC91" w:rsidR="0044376C" w:rsidRDefault="001466B2" w:rsidP="00FD35B5">
      <w:pPr>
        <w:rPr>
          <w:rFonts w:ascii="Sylfaen" w:hAnsi="Sylfaen"/>
          <w:b/>
          <w:lang w:val="ka-GE"/>
        </w:rPr>
      </w:pPr>
      <w:r>
        <w:rPr>
          <w:rFonts w:ascii="Sylfaen" w:hAnsi="Sylfaen"/>
          <w:b/>
        </w:rPr>
        <w:lastRenderedPageBreak/>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p w14:paraId="267D4EF8" w14:textId="7D8B07E5" w:rsidR="00CF7A57" w:rsidRPr="007B0071" w:rsidRDefault="001466B2" w:rsidP="001B055A">
      <w:pPr>
        <w:spacing w:after="0" w:line="240" w:lineRule="auto"/>
        <w:jc w:val="both"/>
        <w:rPr>
          <w:rFonts w:ascii="Sylfaen" w:hAnsi="Sylfaen"/>
        </w:rPr>
      </w:pPr>
      <w:bookmarkStart w:id="1" w:name="_GoBack"/>
      <w:bookmarkEnd w:id="0"/>
      <w:bookmarkEnd w:id="1"/>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1D2E2CB0" w:rsidR="00000015" w:rsidRPr="007B0071"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7777777" w:rsidR="00F5699C" w:rsidRPr="007B0071"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13DCDEDF" w14:textId="59F39A3A" w:rsidR="00F5699C" w:rsidRP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515A51F"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ხარჯთაღრიცხვა</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09717AA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368145C0" w:rsidR="009F003A" w:rsidRDefault="00C7542B" w:rsidP="00DE5EA9">
      <w:pPr>
        <w:jc w:val="both"/>
        <w:rPr>
          <w:rFonts w:ascii="Sylfaen" w:hAnsi="Sylfaen"/>
          <w:lang w:val="ka-GE"/>
        </w:rPr>
      </w:pPr>
      <w:r>
        <w:rPr>
          <w:rFonts w:ascii="Sylfaen" w:hAnsi="Sylfaen"/>
        </w:rPr>
        <w:lastRenderedPageBreak/>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445F596" w14:textId="77777777" w:rsidR="00DE5EA9" w:rsidRDefault="00DE5EA9" w:rsidP="00255EB0">
      <w:pPr>
        <w:rPr>
          <w:rFonts w:ascii="Sylfaen" w:hAnsi="Sylfaen"/>
          <w:b/>
          <w:lang w:val="ka-GE"/>
        </w:rPr>
      </w:pPr>
    </w:p>
    <w:p w14:paraId="6831CE43" w14:textId="77777777"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6EC59D04" w14:textId="77777777" w:rsidR="00822939" w:rsidRDefault="00822939" w:rsidP="00822939">
      <w:pPr>
        <w:pStyle w:val="ListParagraph"/>
        <w:spacing w:after="0" w:line="360" w:lineRule="auto"/>
        <w:ind w:left="360"/>
        <w:rPr>
          <w:rFonts w:ascii="Sylfaen" w:hAnsi="Sylfaen"/>
          <w:b/>
        </w:rPr>
      </w:pPr>
    </w:p>
    <w:p w14:paraId="7089A739" w14:textId="3CCF649B"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Default="00822939" w:rsidP="00822939">
      <w:pPr>
        <w:tabs>
          <w:tab w:val="left" w:pos="426"/>
        </w:tabs>
        <w:spacing w:before="120" w:after="0" w:line="360" w:lineRule="auto"/>
        <w:jc w:val="both"/>
        <w:rPr>
          <w:rFonts w:ascii="Sylfaen" w:hAnsi="Sylfaen"/>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6860E3F3"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lastRenderedPageBreak/>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30 </w:t>
      </w:r>
      <w:r w:rsidRPr="00F60BDF">
        <w:rPr>
          <w:rFonts w:ascii="AcadNusx" w:hAnsi="AcadNusx"/>
          <w:lang w:val="ka-GE"/>
        </w:rPr>
        <w:t>(</w:t>
      </w:r>
      <w:r w:rsidRPr="00F60BDF">
        <w:rPr>
          <w:rFonts w:ascii="Sylfaen" w:hAnsi="Sylfaen"/>
          <w:lang w:val="ka-GE"/>
        </w:rPr>
        <w:t>ოცდაათი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F94B27" w:rsidRDefault="00F47570" w:rsidP="00F94B27">
      <w:pPr>
        <w:spacing w:after="0" w:line="360" w:lineRule="auto"/>
        <w:jc w:val="both"/>
        <w:rPr>
          <w:rFonts w:ascii="AcadNusx" w:hAnsi="AcadNusx"/>
          <w:b/>
          <w:u w:val="singl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734FFC" w:rsidRDefault="00D44B99" w:rsidP="00D44B99">
      <w:pPr>
        <w:spacing w:after="0"/>
        <w:jc w:val="both"/>
        <w:rPr>
          <w:rFonts w:ascii="Sylfaen" w:hAnsi="Sylfaen"/>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77777777" w:rsidR="00D44B99" w:rsidRPr="00734FFC" w:rsidRDefault="00D44B99" w:rsidP="00D44B99">
      <w:pPr>
        <w:spacing w:after="0"/>
        <w:jc w:val="both"/>
        <w:rPr>
          <w:rFonts w:ascii="Sylfaen" w:hAnsi="Sylfaen" w:cs="Arial"/>
        </w:rPr>
      </w:pPr>
      <w:r w:rsidRPr="007B0071">
        <w:rPr>
          <w:rFonts w:ascii="Sylfaen" w:hAnsi="Sylfaen"/>
          <w:lang w:val="ka-GE"/>
        </w:rPr>
        <w:t>ელ. ფოსტა</w:t>
      </w:r>
      <w:r w:rsidRPr="007B0071">
        <w:rPr>
          <w:rFonts w:ascii="AcadNusx" w:hAnsi="AcadNusx"/>
          <w:lang w:val="ka-GE"/>
        </w:rPr>
        <w:t>:</w:t>
      </w:r>
      <w:r>
        <w:rPr>
          <w:rFonts w:ascii="AcadNusx" w:hAnsi="AcadNusx"/>
        </w:rPr>
        <w:t xml:space="preserve"> </w:t>
      </w:r>
      <w:r>
        <w:rPr>
          <w:rFonts w:ascii="Sylfaen" w:hAnsi="Sylfaen"/>
        </w:rPr>
        <w:t>msilagadze@gwp.ge</w:t>
      </w:r>
    </w:p>
    <w:p w14:paraId="2838F389" w14:textId="77777777" w:rsidR="00D44B99" w:rsidRPr="00734FFC" w:rsidRDefault="00D44B99" w:rsidP="00D44B99">
      <w:pPr>
        <w:spacing w:after="0"/>
        <w:jc w:val="both"/>
        <w:rPr>
          <w:rFonts w:cs="Arial"/>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Pr>
          <w:rFonts w:cs="Arial"/>
        </w:rPr>
        <w:t>(1147); 599 72 30 03</w:t>
      </w:r>
    </w:p>
    <w:p w14:paraId="2BE3A277" w14:textId="77777777" w:rsidR="00D44B99" w:rsidRPr="007B0071" w:rsidRDefault="00D44B99" w:rsidP="00D44B99">
      <w:pPr>
        <w:spacing w:after="0"/>
        <w:jc w:val="both"/>
        <w:rPr>
          <w:rFonts w:ascii="Sylfaen" w:hAnsi="Sylfaen" w:cs="Sylfaen"/>
          <w:lang w:val="ka-GE"/>
        </w:rPr>
      </w:pPr>
    </w:p>
    <w:p w14:paraId="56DC84F3" w14:textId="77777777" w:rsidR="00D44B99" w:rsidRPr="007B0071" w:rsidRDefault="00D44B99" w:rsidP="00D44B99">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64E53052" w14:textId="77777777" w:rsidR="00D44B99" w:rsidRPr="007B0071" w:rsidRDefault="00D44B99" w:rsidP="00D44B99">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DE5EA9">
        <w:rPr>
          <w:rFonts w:ascii="Sylfaen" w:hAnsi="Sylfaen"/>
          <w:lang w:val="ka-GE"/>
        </w:rPr>
        <w:t>თბილისი, კოსტავას I შესახვევი, 33</w:t>
      </w:r>
    </w:p>
    <w:p w14:paraId="477BB605" w14:textId="77777777" w:rsidR="00D44B99" w:rsidRPr="007B0071" w:rsidRDefault="00D44B99" w:rsidP="00D44B99">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proofErr w:type="spellStart"/>
      <w:r w:rsidRPr="007B0071">
        <w:rPr>
          <w:rFonts w:ascii="Sylfaen" w:hAnsi="Sylfaen"/>
        </w:rPr>
        <w:t>tmurvanidze</w:t>
      </w:r>
      <w:proofErr w:type="spellEnd"/>
      <w:r w:rsidRPr="007B0071">
        <w:rPr>
          <w:rFonts w:ascii="Sylfaen" w:hAnsi="Sylfaen" w:cs="Arial"/>
          <w:lang w:val="ka-GE"/>
        </w:rPr>
        <w:t>@gwp.ge</w:t>
      </w:r>
    </w:p>
    <w:p w14:paraId="7002BDCC" w14:textId="4F0DFA38" w:rsidR="00D44B99" w:rsidRPr="007B0071" w:rsidRDefault="00D44B99" w:rsidP="00D44B99">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w:t>
      </w:r>
      <w:r w:rsidR="00574638">
        <w:rPr>
          <w:rFonts w:ascii="Sylfaen" w:hAnsi="Sylfaen" w:cs="Arial"/>
        </w:rPr>
        <w:t xml:space="preserve"> </w:t>
      </w:r>
      <w:r w:rsidRPr="007B0071">
        <w:rPr>
          <w:rFonts w:ascii="Sylfaen" w:hAnsi="Sylfaen" w:cs="Arial"/>
          <w:lang w:val="ka-GE"/>
        </w:rPr>
        <w:t>33</w:t>
      </w:r>
      <w:r w:rsidR="00574638">
        <w:rPr>
          <w:rFonts w:ascii="Sylfaen" w:hAnsi="Sylfaen" w:cs="Arial"/>
        </w:rPr>
        <w:t xml:space="preserve"> </w:t>
      </w:r>
      <w:r w:rsidRPr="007B0071">
        <w:rPr>
          <w:rFonts w:ascii="Sylfaen" w:hAnsi="Sylfaen" w:cs="Arial"/>
          <w:lang w:val="ka-GE"/>
        </w:rPr>
        <w:t>81</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C31E" w14:textId="77777777" w:rsidR="00D76EA4" w:rsidRDefault="00D76EA4" w:rsidP="007902EA">
      <w:pPr>
        <w:spacing w:after="0" w:line="240" w:lineRule="auto"/>
      </w:pPr>
      <w:r>
        <w:separator/>
      </w:r>
    </w:p>
  </w:endnote>
  <w:endnote w:type="continuationSeparator" w:id="0">
    <w:p w14:paraId="4A5C6A07" w14:textId="77777777" w:rsidR="00D76EA4" w:rsidRDefault="00D76EA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2A656FD" w:rsidR="004A3BD8" w:rsidRDefault="004A3BD8">
        <w:pPr>
          <w:pStyle w:val="Footer"/>
          <w:jc w:val="right"/>
        </w:pPr>
        <w:r>
          <w:fldChar w:fldCharType="begin"/>
        </w:r>
        <w:r>
          <w:instrText xml:space="preserve"> PAGE   \* MERGEFORMAT </w:instrText>
        </w:r>
        <w:r>
          <w:fldChar w:fldCharType="separate"/>
        </w:r>
        <w:r w:rsidR="00740AE4">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4C27" w14:textId="77777777" w:rsidR="00D76EA4" w:rsidRDefault="00D76EA4" w:rsidP="007902EA">
      <w:pPr>
        <w:spacing w:after="0" w:line="240" w:lineRule="auto"/>
      </w:pPr>
      <w:r>
        <w:separator/>
      </w:r>
    </w:p>
  </w:footnote>
  <w:footnote w:type="continuationSeparator" w:id="0">
    <w:p w14:paraId="5C25D4D7" w14:textId="77777777" w:rsidR="00D76EA4" w:rsidRDefault="00D76EA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6"/>
  </w:num>
  <w:num w:numId="9">
    <w:abstractNumId w:val="41"/>
  </w:num>
  <w:num w:numId="10">
    <w:abstractNumId w:val="22"/>
  </w:num>
  <w:num w:numId="11">
    <w:abstractNumId w:val="10"/>
  </w:num>
  <w:num w:numId="12">
    <w:abstractNumId w:val="17"/>
  </w:num>
  <w:num w:numId="13">
    <w:abstractNumId w:val="31"/>
  </w:num>
  <w:num w:numId="14">
    <w:abstractNumId w:val="24"/>
  </w:num>
  <w:num w:numId="15">
    <w:abstractNumId w:val="16"/>
  </w:num>
  <w:num w:numId="16">
    <w:abstractNumId w:val="39"/>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40"/>
  </w:num>
  <w:num w:numId="25">
    <w:abstractNumId w:val="14"/>
  </w:num>
  <w:num w:numId="26">
    <w:abstractNumId w:val="35"/>
  </w:num>
  <w:num w:numId="27">
    <w:abstractNumId w:val="3"/>
  </w:num>
  <w:num w:numId="28">
    <w:abstractNumId w:val="33"/>
  </w:num>
  <w:num w:numId="29">
    <w:abstractNumId w:val="29"/>
  </w:num>
  <w:num w:numId="30">
    <w:abstractNumId w:val="38"/>
  </w:num>
  <w:num w:numId="31">
    <w:abstractNumId w:val="43"/>
  </w:num>
  <w:num w:numId="32">
    <w:abstractNumId w:val="34"/>
  </w:num>
  <w:num w:numId="33">
    <w:abstractNumId w:val="12"/>
  </w:num>
  <w:num w:numId="34">
    <w:abstractNumId w:val="6"/>
  </w:num>
  <w:num w:numId="35">
    <w:abstractNumId w:val="42"/>
  </w:num>
  <w:num w:numId="36">
    <w:abstractNumId w:val="25"/>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2"/>
  </w:num>
  <w:num w:numId="48">
    <w:abstractNumId w:val="37"/>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E05B1"/>
    <w:rsid w:val="005E130F"/>
    <w:rsid w:val="005F3357"/>
    <w:rsid w:val="00610FC8"/>
    <w:rsid w:val="006130A3"/>
    <w:rsid w:val="00613351"/>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D91F-D2B9-47F6-9BDA-FF88C645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cp:revision>
  <cp:lastPrinted>2015-07-27T06:36:00Z</cp:lastPrinted>
  <dcterms:created xsi:type="dcterms:W3CDTF">2020-11-03T14:15:00Z</dcterms:created>
  <dcterms:modified xsi:type="dcterms:W3CDTF">2020-11-03T14:22:00Z</dcterms:modified>
</cp:coreProperties>
</file>